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3be16a" w14:textId="b3be16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Айтекебийского районного маслихата от 11 января 2022 года № 150 "Об утверждении бюджета Кайрактинского сельского округа на 2022 - 2024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Айтекебийского районного маслихата Актюбинской области от 12 сентября 2022 года № 251.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Айтекебийский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Айтекебийского районного маслихата "Об утверждении бюджета Кайрактинского сельского округа на 2022-2024 годы" от 11 января 2022 года № 150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Кайрактинского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39951,2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4000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35951,2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40118,9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дефицит (профицит) бюджета – - 167,7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167,7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167,7 тысяч тенге.";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Айтекебийского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Тансыкбаев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Айтекебийского районного маслихата от 12 сентября 2022 года № 251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Айтекебийского районного маслихата от 11 января 2022 года № 150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Кайрактинского сельского округа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(тысяч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39951,2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35951,2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35951,2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35951,2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(тысяч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40118,9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21516,7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21516,7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21516,7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21516,7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-18002,2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-18002,2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-18002,2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-18002,2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-167,7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(тысяч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