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952c" w14:textId="a469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154 "Об утверждении бюджета Сулукольского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Сулукольского сельского округа на 2022-2024 годы" от 11 января 2022 года № 154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Сулукольского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21892,2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