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a399" w14:textId="995a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155 "Об утверждении бюджета Ушкаттинского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12 сентября 2022 года № 256.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маслихата"Об утверждении бюджета Ушкаттинского сельского округана2022-2024 годы" от 11 января 2022 года № 155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Ушкаттинского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доходы- 27 599,3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поступления- 938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26 661,3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- 2 720,7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2 720,7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2 720,7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12 сентября 2022 года № 256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Айтекебийского районного маслихата от 11 января 2022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Ушкаттинского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