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b6e9" w14:textId="cb0b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141 "Об утверждении бюджета Айкенского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ноября 2022 года № 268.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Айкенского сельского округа на 2022-2024 годы" от 11 января 2022 года № 141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Айкенского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62422,7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59483,7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62547,8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от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учереждениями, финансируемыми из государственного бюджета, а также содержащимся и финансируемым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учереждениями, финансируемыми из государственного бюджета, а также содержащимся и финансируемым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