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7e73" w14:textId="6227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143 "Об утверждении бюджета сельского округа Темирбека Жургенова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ноября 2022 года № 270.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сельского округа Темирбека Жургенова на 2022-2024 годы" от 11 января 2022 года № 143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Темирбека Жургенова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112360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123322,3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- 10 962,3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10 962,3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10 962,3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143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