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2b696" w14:textId="fe2b6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Айтекебийского районного маслихата от 11 января 2022 года № 152 "Об утверждении бюджета Кызылжулдузского сельского округа на 2022-2024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Айтекебийского районного маслихата Актюбинской области от 24 ноября 2022 года № 279.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Айтекебийский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Айтекебийского районного маслихата "Об утверждении бюджета Кызылжулдузского сельского округа на 2022-2024 годы" от 11 января 2022 года № 152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Кызылжулдузского сельского округа на 2022-2024 годы согласно приложениям 1, 2 и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1)доходы- 42543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поступления- 1136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41407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2)затраты – 42615,6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- 72,6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72,6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72,6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Айтекебийского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Тансыкбаев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Айтекебийского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24 ноября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279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Айтекебийского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11 января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152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Кызылжулдузского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нолог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Индеведуальный подоходный нолог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42615,6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росходы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Санитарная очистка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