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d3aa" w14:textId="94bd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Алгинского районного маслихата от 29 декабря 2021 года № 124 "Об утверждении бюджета Бескоспинского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марта 2022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Бескоспинского сельского округа на 2022-2024 годы" от 29 декабря 2021 года № 124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Бескоспинского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марта 2022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