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f271d" w14:textId="6af27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Алгинского районного маслихата от 29 декабря 2021 года № 131 "Об утверждении бюджета Сарыхобдинского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14 марта 2022 года № 157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"Об утверждении бюджета Сарыхобдинского сельского округа на 2022-2024 годы" от 29 декабря 2021 года № 131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Сарыхобдинского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32 804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поступление – 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- 150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31 750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–32 973,3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-169,3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169,3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169,3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Алгинского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Алгинского районного маслихата от 14 марта 2022 года № 157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Алгинского районного маслихата от 29 декабря 2021 года № 131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Сарыхобдинского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