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879b" w14:textId="8fa8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132 "Об утверждении бюджета Тамдинского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14 марта 2022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Тамдинского сельского округа на 2022-2024 годы" от 29 декабря 2021 года № 132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Тамдинского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56 944,6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123,6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14 марта 2022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