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bd42" w14:textId="7cbb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133 "Об утверждении бюджета Токмансайского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14 марта 2022 года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Токмансайского сельского округа на 2022-2024 годы" от 29 декабря 2021 года № 133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Токмансайского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53 596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53 819,5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223,5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14 марта 2022 года № 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29 декабря 2021 года № 133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Токмансайского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53 596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