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d1c6" w14:textId="4edd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122 "Об утверждении бюджета города Алга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июня 2022 года № 178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города Алга на 2022-2024 годы" от 29 декабря 2021 года № 122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Алга на 2022-2024 годы согласно приложениям 1, 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542 991,3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1 983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471 515,3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545 218,3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2 227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470 515,3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