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35011" w14:textId="21350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29 декабря 2021 года № 123 "Об утверждении бюджета Акайского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22 июня 2022 года № 179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Акайского сельского округа на 2022-2024 годы" от 29 декабря 2021 года № 123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Акайского сельского округа на 2022-2024 годы согласно приложению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35 882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32 692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37 876,6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- 1 994,6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1 994,6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1 994,6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2022 - 2024 годы"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- 36 018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37 389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