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57d7" w14:textId="f0a5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Алгинского районного маслихата от 29 декабря 2021 года № 124 "Об утверждении бюджета Бескоспинского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22 июня 2022 года № 180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Бескоспинского сельского округа на 2022-2024 годы" от 29 декабря 2021 года № 124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Бескоспинского сельского округа на 2022-2024 годы согласно приложениям 1,2 и 3,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53 823,8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4 665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49 153,8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- 54 156,8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бюджета–333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 333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(далее-Закон)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Бескоспинского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49 153,8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