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24ab" w14:textId="91b2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126 "Об утверждении бюджета Карабулакского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22 июня 2022 года № 182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Карабулакского сельского округа на 2022-2024 годы" от 29 декабря 2021 года № 126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Карабулакского сельского округа на 2022-2024 годы согласно приложению 1, 2 и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56 738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57 267,6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(далее-Закон)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529,6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