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b174" w14:textId="78fb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127 "Об утверждении бюджета Карагашского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июня 2022 года № 183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Карагашского сельского округа на 2022-2024 годы" от 29 декабря 2021 года № 127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Карагашского сельского округа на 2022-2024 годы согласно приложениям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272 615,3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269 704,3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273 173,6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- 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272 615,3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