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e049" w14:textId="0bde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128 "Об утверждении бюджета Каракудыкского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22 июня 2022 года № 184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Каракудыкского сельского округа на 2022-2024 годы" от 29 декабря 2021 года № 128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Каракудыкского сельского округа на 2022-2024 годы согласно приложениям 1, 2 и 3,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46 138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46 298,4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46 138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