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14ff" w14:textId="2861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29 декабря 2021 года № 129 "Об утверждении бюджета Карахобдинского сельского округа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22 июня 2022 года № 185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Карахобдинского сельского округа на 2022-2024 годы" от 29 декабря 2021 года № 129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Карахобдинского сельского округа на 2022-2024 годы согласно приложениям 1, 2 и 3,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37 156,8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36 161,8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38 547,7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395,9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395,9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(далее – Закон)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37 389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июня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Алгинского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Карахобдинского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37 156,8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36 161,8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