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1a20" w14:textId="d811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132 "Об утверждении бюджета Тамдинского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июня 2022 года № 188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Тамдинского сельского округа на 2022-2024 годы" от 29 декабря 2021 года № 132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Тамдинского сельского округа на 2022-2024 годы согласно приложениям 1, 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54 521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54 644,6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расхода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