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70f64" w14:textId="9570f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Алгинского районного маслихата от 29 декабря 2021 года № 125 "Об утверждении бюджета Бестамакского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3 октября 2022 года № 203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"Об утверждении бюджета Бестамакского сельского округа на 2022-2024 годы" от 29 декабря 2021 года № 125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Бестамакского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292 172,6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7 409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680 тысячтенге;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284 083,6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294 561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- 2 388,4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2 388,4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2 388,4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Алгинского районного маслихата от 3 октября 2022 года № 203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Алгинского районного маслихата от 29 декабря 2021 года № 125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Бестамакского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292 172,6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Неналоговое поступление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284 083,6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284 083,6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284 083,6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-2 388,4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