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5369" w14:textId="f835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130 "Об утверждении бюджета Маржанбулакского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 октября 2022 года № 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Маржанбулакского сельского округа на 2022-2024 годы" от 29 декабря 2021 года № 130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Маржанбулакского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- 458 766,7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- 6 380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- 156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451 730,7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459 873,2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- 1 106,5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1 106,5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1 106,5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3 октября 2022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