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35c6" w14:textId="5fd3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123 "Об утверждении бюджета Акайского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30 ноября 2022 года №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Акайского сельского округа на 2022-2024 годы" от 29 декабря 2021 года № 123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Акайского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34 554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–36 548,6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- 1 994,6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1 994,6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1 994,6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30 ноября 2022 года № 226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