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16027" w14:textId="08160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Алгинского районного маслихата от 29 декабря 2021 года № 125 "Об утверждении бюджета Бестамакского сельского округа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Алгинского районного маслихата Актюбинской области от 30 ноября 2022 года № 228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Алгинского районного маслихата "Об утверждении бюджета Бестамакского сельского округа на 2022-2024 годы" от 29 декабря 2021 года № 125 следующие изменения: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Бестамакского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291 408,5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7 909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поступление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капитала– 180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283 319,5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293 796,9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- 2 388,4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2 388,4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2 388,4 тысяч тенге.";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Алгинского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Тулеуов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Алгинского районного маслихата от 30 ноября 2022 года № 228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Алгинского районного маслихата от 29 декабря 2021 года № 125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Бестамакского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291 408,5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1 750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Неналоговое поступление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283 319,5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283 319,5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283 319,5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293 796,9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45 243,7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4 586,3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30 065,4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30 065,4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30 065,4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4 544,1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24 062,3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213 901,2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213 901,2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213 901,2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2 118,7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211 782,5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-2 388,4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2 388,4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2 388,4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2 388,4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2 388,4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