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ceaeb" w14:textId="3dce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29 декабря 2021 года № 128 "Об утверждении бюджета Каракудыкского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30 ноября 2022 года №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Каракудыкского сельского округа на 2022-2024 годы" от 29 декабря 2021 года № 128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Каракудыкского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46 931,9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3 271,8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43 363,9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47 092,3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160,4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160,4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30 ноября 2022 года № 231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29 декабря 2021 года № 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Каракудыкского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46 931,9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43 363,9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