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b6d1" w14:textId="10ab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130 "Об утверждении бюджета Маржанбулакского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Маржанбулакского сельского округа на 2022-2024 годы" от 29 декабря 2021 года № 130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Маржанбулакского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447 149,9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440 113,9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448 256,4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- 1 106,5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1 106,5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