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9c83" w14:textId="7a69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125 "Об утверждении бюджета Бестамакского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декабря 2022 года №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Бестамакского сельского округа на 2022-2024 годы" от 29 декабря 2021 года № 125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Бестамакского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202 065,5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193 976,5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204 453,9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2 388,4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2 388,4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15 декабря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