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ba35e" w14:textId="cfba3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Акайского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28 декабря 2022 года № 254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Акайского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61 387,1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2 636,7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 – 97,9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58 652,5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61 471,4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- 84,3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84,3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84,3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Алгинского районного маслихата Актюбинской области от 16.11.2023 </w:t>
      </w:r>
      <w:r>
        <w:rPr>
          <w:rFonts w:ascii="Times New Roman"/>
          <w:b w:val="false"/>
          <w:i w:val="false"/>
          <w:color w:val="00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доходов, не облагаемых у источника выплаты;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земельных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2023 - 2025 годы" установлено: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2023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- 70 000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- 3 450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- 40 567 тенге.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сельском бюджете на 2023 год субвенции, передаваемые из районного бюджета в сумме 35 963 тысяч тенге.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поступление целевых текущих трансфертов из районного бюджета в бюджет сельского округа на 2023 год: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выплату двух должностных окладов в год для премирования по результатам оценки деятельности админстративных государственных служащих – 2 303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капитальные расходы государственного органа -1 000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освещение улиц в населенных пунктов – 1 332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благоустройство и озеленение населенных пунктов – 3 210 тысяч тенге.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28 декабря 2022 года № 254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Акайского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Алгинского районного маслихата Актюбинской области от 16.11.2023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61 387,1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58 652,5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4 162,4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Алгинского районного маслихата от 28 декабря 2022 года № 254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Акайского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Алгинского районного маслихата от 28 декабря 2022 года № 254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Акайского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