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101b" w14:textId="6341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Карагашского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59 760,6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56 918,6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116,1тысяч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37 851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- 2 344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в населенных пунктов – 1 936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 – 2 560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