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588f5" w14:textId="eb588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Сарыхобдинского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28 декабря 2022 года № 262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Сарыхобдинского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96 534,1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94 136,1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97 196,2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 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- 662,1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662,1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662,1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Алгинского районного маслихата Актюбинской области от 16.11.2023 </w:t>
      </w:r>
      <w:r>
        <w:rPr>
          <w:rFonts w:ascii="Times New Roman"/>
          <w:b w:val="false"/>
          <w:i w:val="false"/>
          <w:color w:val="00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не облагаемых у источника выплаты;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2023 - 2025 годы" установлено: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- 70 000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- 3 450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- 40 567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сельском бюджете на 2023 год субвенции, передаваемые из районного бюджета в сумме 33 279 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поступление целевых текущих трансфертов из районного бюджета в бюджет сельского округа на 2023 год: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выплату двух должностных окладов в год для премирования по результатам оценки деятельности админстративных государственных служащих - 2 292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капитальные расходы государственного органа -1 000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освещение улиц в населенных пунктов - 963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благоустройство и озеленение населенных пунктов – 1 500 тысяч тенге.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28 декабря 2022 года № 262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Сарыхобдинского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Алгинского районного маслихата Актюбинской области от 16.11.2023 </w:t>
      </w:r>
      <w:r>
        <w:rPr>
          <w:rFonts w:ascii="Times New Roman"/>
          <w:b w:val="false"/>
          <w:i w:val="false"/>
          <w:color w:val="ff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96 534,1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94 136,1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94 136,1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94 136,1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97 196,2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Алгинского районного маслихата от 28 декабря 2022 года № 262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Сарыхобдинского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Алгинского районного маслихата от 28 декабря 2022 года № 262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Сарыхобдинского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