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2d65" w14:textId="67c2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Тамдинского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Тамдинского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150 632,9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140 895,1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- 151 823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126 046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– 3 427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- 66 664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