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c546" w14:textId="287c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Ащынского сельского округа на 2022-2024 годы" от 28 декабря 2021 года № 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2022 года № 126.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Ащынского сельского округа на 2022-2024 годы" от 28 декабря 2021 года № 102 (зарегистрированное в Реестре государственной регистрации нормативных правовых актов под № 162739)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Ащынского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32 310,3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