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e981" w14:textId="117e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Культабанского сельского округа на 2022-2024 годы" от 28 декабря 2021 года №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2022 года № 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Культабанского сельского округа на 2022-2024 годы" от 28 декабря 2021 года № 106 (зарегистрированное в реестре государственной регистрации нормативных правовых актов за № 162742)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Культабанского сельского округа на 2022-2024 годы согласно приложениям 1, 2 и 3 соответственно, в том числе на 2022 год в следующих обьемах: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40 820,5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3 032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37 788,5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40 820,5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