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7701" w14:textId="de37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Карауылкелдинского сельского округа на 2022-2024 годы" от 28 декабря 2021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2022 года № 128.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Карауылкелдинского сельского округа на 2022-2024 годы" от 28 декабря 2021 года № 105 (зарегистрированное в Реестре государственной регистрации нормативных правовых актов под № 162741)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Карауылкелдинского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151 586,9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136 841,9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151 586,9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