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aeb0" w14:textId="cd1a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16 августа 2022 года № 148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 результатам аукциона Министерства энергетики Республики Казахстан от 23 апреля 2021 года на передачу права пользования недрами по углеводородам на основании протокола № 203095, акимат Байганинского района 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земельном участке "Шатырлысай" расположенный на территории Жаркамысского сельского округа Байганинского района, общей площадью 6655,9 гектаров без изъятия у землепользователей, для разведки полезных ископаемых товарищество с ограниченной ответственностью "BSG OIL", сроком на 6 лет.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"Байганинский районный отдел земельных отношений"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Байганинского района после его официального опубликования.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