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b219" w14:textId="f4db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Байганинского районного маслихата "Об утверждении бюджета Жанажолского сельского округа на 2022-2024 годы" от 28 декабря 2021 года № 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октября 2022 года № 161.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Жанажолского сельского округа на 2022-2024 годы" от 28 декабря 2021 года № 103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Жанажолского сельского округа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37 947,5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3 702,5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37 947,5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