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f38a" w14:textId="7aff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Байганинского районного маслихата "Об утверждении бюджета Культабанского сельского округа на 2022-2024 годы" от 28 декабря 2021 года № 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14 октября 2022 года № 164.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"Об утверждении бюджета Культабанского сельского округа на 2022-2024 годы" от 28 декабря 2021 года № 106 следующие изменение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Культабанского сельского округа на 2022-2024 годы согласно приложениям 1, 2 и 3 соответственно, в том числе на 2022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40 820,5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37 788,5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41 665,5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845 тысяч тенге.".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37 389 тенге.".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октября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