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0f7c" w14:textId="bba0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28 декабря 2021 года № 106 "Об утверждении бюджета Культабанского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ноября 2022 года № 178.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Культабанского сельского округа на 2022-2024 годы" от 28 декабря 2021 года № 106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Культабанского сельского округа на 2022 - 2024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40 938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3 032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37 906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41 783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-845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–845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–845 тысяч тенге.".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