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1159" w14:textId="64f11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Байганинского районного маслихата "Об утверждении бюджета Кызылбулакского сельского округа на 2022-2024 годы" от 28 декабря 2021 года № 108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25 ноября 2022 года № 180.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"Об утверждении бюджета Кызылбулакского сельского округа на 2022-2024 годы" от 28 декабря 2021 года № 108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Кызылбулакского сельского округа на 2022-2024 годы согласно приложениям 1, 2 и 3 соответственно, в том числе на 2022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–37 905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12 146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40 016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2 111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2 111 тысяч тенге.".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