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10f9" w14:textId="6391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ГУ "Аппарат Байганинского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26 декабря 2022 года № 187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утвержденное Правительством Республики Казахстан от 1 сентября 2021 года № 590,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от 34 декабря 704 "Об утверждении Типового положения маслихата", Байганинский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Байганинского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новой редакции.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15 июня 2022 года №146 "Об утверждении Положения ГУ "Аппарат Байганинского районного маслихата""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187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Байганинского районного маслихата"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Байганинского районного маслихата" является государственным органом Республики Казахстан, обеспечивающим деятельность Байганинского районного маслихата, его органов и депутатов.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Байганинского районного маслихата" не имеет ведомств.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Байганинского районного маслихата" (далее -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республиканском государственном учреждении "Байганинское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Казахстан"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Байганинского районного маслихата.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030300, Республика Казахстан, Актюбинская область, Байганинский район, село Карауылкелды, улица Динмуханбет Конаева, здание 35А.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на государственном языке - "Байғанин аудандық мәслихатының аппараты" мемлекеттік мекемесі, на русском языке - государственное учреждение "Аппарат Байганинского районного маслихата".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 в соответствии с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аппарата маслихата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эффективной деятельности Байганинского районного маслихата.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организационного, правового, материально-технического и иного обеспечения районного маслихата и его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сроками и результатом исполнения обращений юридических и физических лиц, направленных в районный маслихат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Регламентом районного маслихата обеспечивает подготовительную и организационно-техническую работу проведения сессий, заседаний постоянных комиссий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депутатов проектами решений и другими материалами по вопросам, вносимым на рассмотрение сессий,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на основании предложений постоянных комиссий планы работы районного маслихата, готовит отчеты о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актов районного маслихата, а также обеспечивает их регистрацию в органах юстиции в случаях, предусмотренных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порядке, предусмотренных действующим законодательством Республики Казахстан, обеспечивает публикацию решений районного маслихата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рассылку решений и других документов районного маслихата соответствующим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протоколы сессий районного маслихата и других заседаний его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делопроизводство.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председателя маслихата, руководителя аппарата маслихата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маслихата является должностным лицом, работающим на постоянной основе. Он избирается маслихатом большинством голосов от общего числа депутатов путем открытого или тайного голосования среди депутатов на сессии маслихата и освобождает его от должности. Председатель маслихата избирается на срок полномочий маслихата.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районного маслихата не имеет заместителей.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районного маслихата: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доверенности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государственного учреждения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государственного учреждения, связанных с командировками, стажировками, обучением сотрудников в учебных центрах и иными видами повышения квалификации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распоряжения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 с работы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меры привлечения к дисциплинарному взысканию и поощрению на работников государственного учреждения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круг полномочий руководителя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местном государственном управлении и самоуправлении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постоянных комиссий и иных органов маслихата,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опубликование решений маслихата, определяет меры по контролю за их исполнением.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возглавляет руководитель аппарата, назначаемый и освобождаемый от должности председателем районного маслихата в установленном законодательством порядке Республики Казахчстан.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аппарата: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проведение пленарных заседаний сессий, соблюдение законодательства о местном государственном управлении и самоуправлении в деятельности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председателю районного маслихата о назначении на должность и освобождении от должности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работниками аппарата маслихата, организует, координирует и контролирует их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и представляет секретарю районного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на подпись и рассмотрение председателю районного маслихата проекты решений, распоряжений, а также адресуемые председателю маслихата документы и материалы.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служебную документацию, трудовые книжки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административно-хозяйственной деятельностью аппарата маслихата.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аппарата маслихата в соответствии с законодательством Республики Казахстан несет ответственность за выполнение возложенных на него обязанностей.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маслихата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аппаратом маслихата, относится к коммунальной собственности.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маслихата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