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9cc0" w14:textId="10a9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Миялинского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2022 года № 200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Миялинского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37 195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2 494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34 701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37 545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-350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–350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социальныхвыплат, а также для применения штрафных санкций, налогов и других платежей в соответствии с законодательством Республики Казахстан – 3 450тенге;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2023 год объем субвенций, передаваемой из районного бюджета в бюджет сельского округа сумме 34 601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