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4820" w14:textId="21b4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Иргизском района</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27 апреля 2022 года № 81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Иргизском районе.</w:t>
      </w:r>
    </w:p>
    <w:bookmarkEnd w:id="1"/>
    <w:bookmarkStart w:name="z4" w:id="2"/>
    <w:p>
      <w:pPr>
        <w:spacing w:after="0"/>
        <w:ind w:left="0"/>
        <w:jc w:val="both"/>
      </w:pPr>
      <w:r>
        <w:rPr>
          <w:rFonts w:ascii="Times New Roman"/>
          <w:b w:val="false"/>
          <w:i w:val="false"/>
          <w:color w:val="000000"/>
          <w:sz w:val="28"/>
        </w:rPr>
        <w:t>
      2. Государственному учреждению "Иргизский районный отдел строительства, архитектуры, жилищно - коммунального 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 акимата Иргизского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Иргизского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Кызбергенов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Иргизского района от 27 апреля 2022 года № 81</w:t>
            </w:r>
          </w:p>
        </w:tc>
      </w:tr>
    </w:tbl>
    <w:bookmarkStart w:name="z8" w:id="5"/>
    <w:p>
      <w:pPr>
        <w:spacing w:after="0"/>
        <w:ind w:left="0"/>
        <w:jc w:val="left"/>
      </w:pPr>
      <w:r>
        <w:rPr>
          <w:rFonts w:ascii="Times New Roman"/>
          <w:b/>
          <w:i w:val="false"/>
          <w:color w:val="000000"/>
        </w:rPr>
        <w:t xml:space="preserve"> Правила предоставления коммунальных услуг в Иргизском районе </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Иргизском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5)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9)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14)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15)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Start w:name="z11"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4"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Start w:name="z15" w:id="12"/>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2"/>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6" w:id="13"/>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3"/>
    <w:bookmarkStart w:name="z17" w:id="1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4"/>
    <w:bookmarkStart w:name="z18" w:id="15"/>
    <w:p>
      <w:pPr>
        <w:spacing w:after="0"/>
        <w:ind w:left="0"/>
        <w:jc w:val="both"/>
      </w:pPr>
      <w:r>
        <w:rPr>
          <w:rFonts w:ascii="Times New Roman"/>
          <w:b w:val="false"/>
          <w:i w:val="false"/>
          <w:color w:val="000000"/>
          <w:sz w:val="28"/>
        </w:rPr>
        <w:t>
      10. Cоблюдение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5"/>
    <w:bookmarkStart w:name="z19" w:id="16"/>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6"/>
    <w:bookmarkStart w:name="z20" w:id="17"/>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7"/>
    <w:bookmarkStart w:name="z21" w:id="18"/>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8"/>
    <w:bookmarkStart w:name="z22" w:id="19"/>
    <w:p>
      <w:pPr>
        <w:spacing w:after="0"/>
        <w:ind w:left="0"/>
        <w:jc w:val="both"/>
      </w:pPr>
      <w:r>
        <w:rPr>
          <w:rFonts w:ascii="Times New Roman"/>
          <w:b w:val="false"/>
          <w:i w:val="false"/>
          <w:color w:val="000000"/>
          <w:sz w:val="28"/>
        </w:rPr>
        <w:t xml:space="preserve">
      14. Потребитель организовывает работы по подготовке имущества к отопительному сезону в соответствии с решением маслихата Актюбинской области от 17 июля 2013 года </w:t>
      </w:r>
      <w:r>
        <w:rPr>
          <w:rFonts w:ascii="Times New Roman"/>
          <w:b w:val="false"/>
          <w:i w:val="false"/>
          <w:color w:val="000000"/>
          <w:sz w:val="28"/>
        </w:rPr>
        <w:t>приказом</w:t>
      </w:r>
      <w:r>
        <w:rPr>
          <w:rFonts w:ascii="Times New Roman"/>
          <w:b w:val="false"/>
          <w:i w:val="false"/>
          <w:color w:val="000000"/>
          <w:sz w:val="28"/>
        </w:rPr>
        <w:t xml:space="preserve"> "О Правилах подготовки и проведения отопительного сезона в Актюбинской области" (зарегистрированное в реестре государственной регистрации нормативных правовых актов № 73730).</w:t>
      </w:r>
    </w:p>
    <w:bookmarkEnd w:id="19"/>
    <w:bookmarkStart w:name="z23" w:id="20"/>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0"/>
    <w:bookmarkStart w:name="z24" w:id="21"/>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5" w:id="2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2"/>
    <w:bookmarkStart w:name="z26" w:id="2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3"/>
    <w:bookmarkStart w:name="z27" w:id="24"/>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bookmarkEnd w:id="24"/>
    <w:bookmarkStart w:name="z28" w:id="25"/>
    <w:p>
      <w:pPr>
        <w:spacing w:after="0"/>
        <w:ind w:left="0"/>
        <w:jc w:val="both"/>
      </w:pPr>
      <w:r>
        <w:rPr>
          <w:rFonts w:ascii="Times New Roman"/>
          <w:b w:val="false"/>
          <w:i w:val="false"/>
          <w:color w:val="000000"/>
          <w:sz w:val="28"/>
        </w:rPr>
        <w:t>
      20. Потребитель:</w:t>
      </w:r>
    </w:p>
    <w:bookmarkEnd w:id="2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29" w:id="26"/>
    <w:p>
      <w:pPr>
        <w:spacing w:after="0"/>
        <w:ind w:left="0"/>
        <w:jc w:val="both"/>
      </w:pPr>
      <w:r>
        <w:rPr>
          <w:rFonts w:ascii="Times New Roman"/>
          <w:b w:val="false"/>
          <w:i w:val="false"/>
          <w:color w:val="000000"/>
          <w:sz w:val="28"/>
        </w:rPr>
        <w:t>
      21. Поставщик:</w:t>
      </w:r>
    </w:p>
    <w:bookmarkEnd w:id="2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left"/>
      </w:pPr>
      <w:r>
        <w:rPr>
          <w:rFonts w:ascii="Times New Roman"/>
          <w:b/>
          <w:i w:val="false"/>
          <w:color w:val="000000"/>
        </w:rPr>
        <w:t xml:space="preserve"> Глава 4. Порядок расчета и оплаты коммунальных услуг</w:t>
      </w:r>
    </w:p>
    <w:bookmarkStart w:name="z30" w:id="27"/>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7"/>
    <w:bookmarkStart w:name="z31" w:id="28"/>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8"/>
    <w:bookmarkStart w:name="z32" w:id="29"/>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29"/>
    <w:bookmarkStart w:name="z33" w:id="30"/>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0"/>
    <w:bookmarkStart w:name="z34" w:id="31"/>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Приказом и.о. Министра индустрии и инфраструктурного развития Республики Казахстан в соответствии с подпунктом 10-24) статьи 10-2 Закона Республики Казахстан "О жилищных отношениях".</w:t>
      </w:r>
    </w:p>
    <w:bookmarkEnd w:id="31"/>
    <w:bookmarkStart w:name="z35" w:id="32"/>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110270).</w:t>
      </w:r>
    </w:p>
    <w:bookmarkEnd w:id="32"/>
    <w:bookmarkStart w:name="z36" w:id="33"/>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3"/>
    <w:bookmarkStart w:name="z37" w:id="34"/>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4"/>
    <w:bookmarkStart w:name="z38" w:id="35"/>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5"/>
    <w:bookmarkStart w:name="z39" w:id="36"/>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6"/>
    <w:p>
      <w:pPr>
        <w:spacing w:after="0"/>
        <w:ind w:left="0"/>
        <w:jc w:val="left"/>
      </w:pPr>
      <w:r>
        <w:rPr>
          <w:rFonts w:ascii="Times New Roman"/>
          <w:b/>
          <w:i w:val="false"/>
          <w:color w:val="000000"/>
        </w:rPr>
        <w:t xml:space="preserve"> Глава 5. Порядок разрешения разногласий</w:t>
      </w:r>
    </w:p>
    <w:bookmarkStart w:name="z40" w:id="3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7"/>
    <w:bookmarkStart w:name="z41" w:id="38"/>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3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2" w:id="3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3" w:id="4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4" w:id="41"/>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1"/>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bookmarkStart w:name="z45" w:id="4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2"/>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