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f3083" w14:textId="a9f30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решение районного маслихата от 31 декабря 2021 года № 96 "Об утверждении бюджета Кумтогайского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11 апреля 2022 года № 129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Иргизский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31 декабря 2021 года № 96 "Об утверждении бюджета Кумтогайского сельского округа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Кумтогайского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–33 323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29 262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33 636,3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- 313,3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313,3 тысяч тенге.".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11 апреля 2022 года № 129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31 декабря 2021 года № 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Кумтогайского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2 120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