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8b20" w14:textId="aeb8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31 декабря 2021 года № 94 "Об утверждении бюджета Аманкольского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20 июня 2022 года № 147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Иргизский районный маслихат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94 "Об утверждении бюджета Аманкольского сельского округа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Аманкольского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1076,9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Аманкольского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- 1 087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"20"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2022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"31"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