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7525" w14:textId="c2c7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31 декабря 2021 года № 94 "Об утверждении бюджета Аманколского сельского округа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14 ноября 2022 года № 175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Иргизский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2021 года № 94 "Об утверждении бюджета Аманколского сельского округа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Аманколского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49 722,4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12 390,4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50 799,3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1 076,9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14 ноября 2022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31 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