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79ec1" w14:textId="c279e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внесений изменений и дополнений в решение районного маслихата от 31 декабря 2021 года № 96 "Об утверждении бюджета Кумтогайского сельского округа на 2022 - 2024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Иргизского районного маслихата Актюбинской области от 14 ноября 2022 года № 177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Иргизский районный маслихат РЕШИЛ: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31 декабря 2021 года № 96 "Об утверждении бюджета Кумтогайского сельского округа на 2022-2024 годы"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Кумтогайского сельского округа на 2022 - 2024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37 217,2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4 041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33 156,2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37 530,5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 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- 313,3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313,3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313,3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Учесть в бюджете Кумтогайского сельского округа на 2022 год поступление текущих целевых трансфертов из республиканского бюджета и Национального Фонда Республики Казахстан через районный бюджет: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– 1 407,2 тысяч тенге.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трансфертов определяется на основании решения акима сельского округа.".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"4-1. Учесть в бюджете Кумтогайского сельского округа на 2022 год поступление текущих целевых трансфертов из районного бюджета: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благоустройство населенных пунктов – 2 500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разработку сметной документации – 1 250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трансфертов определяется на основании решения акима сельского округа.".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Иргизского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Турымов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районного маслихата от 14 ноября 2022 года № 177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от 31 декабря 2021 года № 96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Кумтогайского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37 217,2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2 120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33 156,2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33 156,2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33 156,2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37 530,5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30 969,5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30 969,5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30 969,5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30 969,5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- 313,3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