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1d95c" w14:textId="af1d9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Тауипского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30 декабря 2022 года № 202.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Тауипского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67 546,6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64 634,6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68 050,2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-503,6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503,6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503,6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Иргизского районного маслихата Актюбинской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 по земельным участкам, находящимся на территории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00202*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лиц, место жительства которых находится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городе районного значения,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бюджетов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2022 года "Об утверждении Иргизского районного бюджета на 2023– 2025 годы" №187 на 2023 год предусмотрена субвенция, передаваемая из районного бюджета в бюджет Тауипского сельского округа в сумме 31 551 тысяча тенге.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Тауипского сельского округа на 2023 год поступление текущих целевых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2 338 тысяч тенге – на выплату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12 294,6 тысячи тенге - на капитальные расходы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18 451 тысяча тенге - на благоустройство населенных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Иргизского районного маслихата Актюбинской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30 декабря 2022 года 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Тауипского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Иргизского районного маслихата Актюбинской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64 634,6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30 декабря 2022 года 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Тауипского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30 декабря 2022 года 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Тауипского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