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817b" w14:textId="1768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людей с ограниченными возможностями по Иргизскому району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5 декабря 2022 года № 235. Утратило силу постановлением акимата Иргизского района Актюбинской области от 13 октября 2023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Иргизского района Актюбинской области от 13.10.2023 № 175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Иргизскому району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"Иргизский районный отдел занятости и социальных программ" в установленном законодательством порядке обеспечить размещение настоящего постановления на интернет-ресурсе акимата Иргизского района после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Иргизского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5 декабря 2022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людей с ограниченными возможностями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Иргизскому району в разрезе организаций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людей с ограниченными возможностями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Ы.Алтынсарина" государственного учреждения "Отдел образования Иргизского района Управления образования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Иргизская районная больница" на праве хозяйственного ведения государственного учреждения "Управления здравохранения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общеобразовательная средняя школа №1"государственного учреждения "Отдел образования Иргизского района Управления образования Актюбинской области қазақ орта мектебі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"Иргизская гимназия" государственного учреждения "Отдел образования Иргизского района Управления образования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