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f200" w14:textId="0b6f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Каргалинского районного маслихата от 22 декабря 2021 года № 80 "Об утверждении Каргалинского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февраля 2022 года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Каргалинского районного бюджета на 2022-2024 годы" от 22 декабря 2021 года № 80 (зарегистрированное в Реестре государственной регистрации нормативных правовых актов № 25942) следующее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заголовком в русском тексте словами следующего содержания "Об утверждении Каргалинского районного бюджета на 2022-2024 годы" в казахском тексте оставить без изменения.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