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bcfa" w14:textId="863b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№ 95 от 30 декабря 2021 года "Об утверждении бюджета Желтауского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8 апреля 2022 года 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Желтауского сельского округа на 2022-2024 годы" № 95 от 30 декабря 2021 года следующие изменения и дополнение: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"63 133" заменить цифрами "98 474,5",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"53 619" заменить цифрами "88 960,5";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"63 133" заменить цифрами "102 228,5"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"- 3 754";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"3 754";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3 754,0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 в бюджете сельского округа на 2022 год поступление целевых текущих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8 апреля 2022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2021 года № 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значения,селах,поселках,сельских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значение, селах,поселках,сельских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