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2fd4" w14:textId="0d62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Каргалинского районного маслихата от 30 декабря 2021 года № 96 "Об утверждении бюджета Кемпирсайского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8 апреля 2022 года №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Кемпирсайского сельского округа на 2022-2024 годы" от 30 декабря 2021 года № 96 следующие изменения и дополнения: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"34201,0" заменить цифрами "35953,0",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"32598,0" заменить цифрами "34350,0";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"34201,0" заменить цифрами "36215,3";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"- 262,3";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"262,3";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"262,3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2022 год поступление целевых текущих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Каргалинского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8 апреля 2022 года 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2021 года № 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Кемпирсайского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