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b620" w14:textId="381b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30 декабря 2021 года № 97 "Об утверждении бюджета Кос-Истекского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8 апреля 2022 года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Кос-Истекского сельского округа на 2022-2024 годы" от 30 декабря 2021 года № 97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"51 895" заменить цифрами "68 095",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"48 730" заменить цифрами "64 930";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"51 895" заменить цифрами "69 033,9";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"-938,9";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цифру "0" заменить цифрами "938,9";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938,9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2022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населҰнных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8 апреля 2022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